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44B3" w14:textId="77588A35" w:rsidR="00DA010D" w:rsidRDefault="00ED62BE">
      <w:pPr>
        <w:pStyle w:val="likeheader"/>
      </w:pPr>
      <w:r>
        <w:t xml:space="preserve"> </w:t>
      </w:r>
      <w:r w:rsidR="00C6257F">
        <w:rPr>
          <w:noProof/>
          <w:bdr w:val="none" w:sz="0" w:space="0" w:color="auto"/>
        </w:rPr>
        <w:pict w14:anchorId="268049C1">
          <v:rect id="_x0000_i1025" alt="" style="width:468pt;height:.05pt;mso-width-percent:0;mso-height-percent:0;mso-width-percent:0;mso-height-percent:0" o:hralign="center" o:hrstd="t" o:hr="t" fillcolor="gray" stroked="f">
            <v:path strokeok="f"/>
          </v:rect>
        </w:pict>
      </w:r>
    </w:p>
    <w:p w14:paraId="6BA24943" w14:textId="77777777" w:rsidR="00DA010D" w:rsidRDefault="00953F16">
      <w:pPr>
        <w:pStyle w:val="h3center"/>
      </w:pPr>
      <w:r>
        <w:rPr>
          <w:rFonts w:ascii="Arial" w:eastAsia="Arial" w:hAnsi="Arial" w:cs="Arial"/>
          <w:sz w:val="26"/>
          <w:szCs w:val="26"/>
        </w:rPr>
        <w:t>BIOGRAPHICAL SKETCH</w:t>
      </w:r>
    </w:p>
    <w:p w14:paraId="4BE17F0F" w14:textId="43B37DFA" w:rsidR="00DA010D" w:rsidRDefault="00953F16">
      <w:pPr>
        <w:pStyle w:val="sectionDescription"/>
        <w:jc w:val="center"/>
      </w:pPr>
      <w:r>
        <w:t>Provide the following information for the Senior/key personnel and other significant contributors.</w:t>
      </w:r>
      <w:r>
        <w:br/>
      </w:r>
      <w:r>
        <w:br/>
        <w:t xml:space="preserve">Follow this format for each person. DO NOT EXCEED </w:t>
      </w:r>
      <w:r w:rsidR="00D432BB">
        <w:t>TWO</w:t>
      </w:r>
      <w:r>
        <w:t xml:space="preserve"> PAGES.</w:t>
      </w:r>
    </w:p>
    <w:tbl>
      <w:tblPr>
        <w:tblStyle w:val="table"/>
        <w:tblW w:w="5000" w:type="pct"/>
        <w:tblInd w:w="15" w:type="dxa"/>
        <w:tblBorders>
          <w:top w:val="outset" w:sz="6" w:space="0" w:color="000000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DA010D" w14:paraId="7C1CBFEF" w14:textId="77777777" w:rsidTr="00D432BB">
        <w:tc>
          <w:tcPr>
            <w:tcW w:w="10830" w:type="dxa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435B2" w14:textId="631033BA" w:rsidR="00DA010D" w:rsidRDefault="00953F16">
            <w:r>
              <w:t xml:space="preserve">NAME: </w:t>
            </w:r>
            <w:r w:rsidR="00D432BB">
              <w:t xml:space="preserve"> </w:t>
            </w:r>
          </w:p>
        </w:tc>
      </w:tr>
      <w:tr w:rsidR="00DA010D" w14:paraId="218C6782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42495" w14:textId="52E73DD6" w:rsidR="00DA010D" w:rsidRDefault="00953F16">
            <w:r>
              <w:t xml:space="preserve">POSITION TITLE: </w:t>
            </w:r>
            <w:r w:rsidR="00D432BB">
              <w:t xml:space="preserve"> </w:t>
            </w:r>
          </w:p>
        </w:tc>
      </w:tr>
    </w:tbl>
    <w:p w14:paraId="226BB7FA" w14:textId="77777777" w:rsidR="00DA010D" w:rsidRDefault="00953F16">
      <w:pPr>
        <w:pStyle w:val="sectionEducationsectionHeader"/>
      </w:pPr>
      <w:r>
        <w:t xml:space="preserve">EDUCATION/TRAINING </w:t>
      </w:r>
      <w:r>
        <w:rPr>
          <w:i/>
          <w:iCs/>
        </w:rPr>
        <w:t xml:space="preserve">(Begin with baccalaureate or other initial professional education, such as nursing, include postdoctoral training and residency training if applicable.) </w:t>
      </w:r>
    </w:p>
    <w:tbl>
      <w:tblPr>
        <w:tblStyle w:val="table"/>
        <w:tblW w:w="5000" w:type="pct"/>
        <w:tblInd w:w="15" w:type="dxa"/>
        <w:tblBorders>
          <w:top w:val="outset" w:sz="6" w:space="0" w:color="000000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1817"/>
        <w:gridCol w:w="2265"/>
        <w:gridCol w:w="2479"/>
      </w:tblGrid>
      <w:tr w:rsidR="00DA010D" w14:paraId="2D9306D9" w14:textId="77777777">
        <w:tc>
          <w:tcPr>
            <w:tcW w:w="0" w:type="auto"/>
            <w:tcBorders>
              <w:top w:val="inset" w:sz="6" w:space="0" w:color="80808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DABD1" w14:textId="77777777" w:rsidR="00DA010D" w:rsidRDefault="00953F16">
            <w:pPr>
              <w:jc w:val="center"/>
            </w:pPr>
            <w:r>
              <w:t>INSTITUTION AND LOCATION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53B09" w14:textId="77777777" w:rsidR="00DA010D" w:rsidRDefault="00953F16">
            <w:pPr>
              <w:jc w:val="center"/>
            </w:pPr>
            <w:r>
              <w:t>DEGREE</w:t>
            </w:r>
            <w:r>
              <w:br/>
              <w:t>(if applicable)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66E08" w14:textId="77777777" w:rsidR="00DA010D" w:rsidRDefault="00953F16">
            <w:pPr>
              <w:jc w:val="center"/>
            </w:pPr>
            <w:r>
              <w:t xml:space="preserve">Completion Date </w:t>
            </w:r>
            <w:r>
              <w:br/>
              <w:t>MM/YYYY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817B9" w14:textId="77777777" w:rsidR="00DA010D" w:rsidRDefault="00953F16">
            <w:pPr>
              <w:jc w:val="center"/>
            </w:pPr>
            <w:r>
              <w:t>FIELD OF STUDY</w:t>
            </w:r>
          </w:p>
        </w:tc>
      </w:tr>
      <w:tr w:rsidR="00DA010D" w14:paraId="53622AAA" w14:textId="7777777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A895F" w14:textId="78B7A0BF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4F9DA" w14:textId="19A4D87D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1C8E1" w14:textId="50EA1FA3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451C7" w14:textId="397ACB1C" w:rsidR="00DA010D" w:rsidRDefault="00D432BB">
            <w:r>
              <w:t xml:space="preserve"> </w:t>
            </w:r>
          </w:p>
        </w:tc>
      </w:tr>
      <w:tr w:rsidR="00DA010D" w14:paraId="04DB10D5" w14:textId="7777777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BA0D5" w14:textId="5D1AF8C7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0CDA" w14:textId="1F4ED311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8029A" w14:textId="0483BEC5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8AE15" w14:textId="628B05A2" w:rsidR="00DA010D" w:rsidRDefault="00D432BB">
            <w:r>
              <w:t xml:space="preserve"> </w:t>
            </w:r>
          </w:p>
        </w:tc>
      </w:tr>
      <w:tr w:rsidR="00DA010D" w14:paraId="5BCAC7D9" w14:textId="77777777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16D81" w14:textId="5C9B2449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DB90" w14:textId="6B5A70CC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DD3CB" w14:textId="0D81E8E3" w:rsidR="00DA010D" w:rsidRDefault="00D432BB">
            <w:r>
              <w:t xml:space="preserve"> </w:t>
            </w:r>
          </w:p>
        </w:tc>
        <w:tc>
          <w:tcPr>
            <w:tcW w:w="0" w:type="auto"/>
            <w:tcBorders>
              <w:lef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2DA3A" w14:textId="04EF8932" w:rsidR="00DA010D" w:rsidRDefault="00D432BB">
            <w:r>
              <w:t xml:space="preserve"> </w:t>
            </w:r>
          </w:p>
        </w:tc>
      </w:tr>
    </w:tbl>
    <w:p w14:paraId="0D61B570" w14:textId="77777777" w:rsidR="00DA010D" w:rsidRDefault="00953F16">
      <w:pPr>
        <w:pStyle w:val="Heading3"/>
      </w:pPr>
      <w:r>
        <w:rPr>
          <w:rFonts w:ascii="Arial" w:eastAsia="Arial" w:hAnsi="Arial" w:cs="Arial"/>
          <w:sz w:val="26"/>
          <w:szCs w:val="26"/>
        </w:rPr>
        <w:t>A. Personal Statement</w:t>
      </w:r>
    </w:p>
    <w:p w14:paraId="074415F6" w14:textId="77777777" w:rsidR="00D653E6" w:rsidRDefault="00D653E6" w:rsidP="00D653E6">
      <w:pPr>
        <w:spacing w:before="220" w:after="220"/>
        <w:jc w:val="both"/>
      </w:pPr>
    </w:p>
    <w:p w14:paraId="0649B1C2" w14:textId="77777777" w:rsidR="00DA010D" w:rsidRDefault="00953F16">
      <w:pPr>
        <w:pStyle w:val="Heading3"/>
      </w:pPr>
      <w:r>
        <w:rPr>
          <w:rFonts w:ascii="Arial" w:eastAsia="Arial" w:hAnsi="Arial" w:cs="Arial"/>
          <w:sz w:val="26"/>
          <w:szCs w:val="26"/>
        </w:rPr>
        <w:t>B. Positions and Honors</w:t>
      </w:r>
    </w:p>
    <w:p w14:paraId="54351BF1" w14:textId="77777777" w:rsidR="00DA010D" w:rsidRDefault="00953F16">
      <w:pPr>
        <w:pStyle w:val="h3underline"/>
      </w:pPr>
      <w:r>
        <w:rPr>
          <w:rFonts w:ascii="Arial" w:eastAsia="Arial" w:hAnsi="Arial" w:cs="Arial"/>
          <w:sz w:val="26"/>
          <w:szCs w:val="26"/>
        </w:rPr>
        <w:t>Positions and Employment</w:t>
      </w:r>
    </w:p>
    <w:tbl>
      <w:tblPr>
        <w:tblStyle w:val="table"/>
        <w:tblW w:w="5000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270"/>
      </w:tblGrid>
      <w:tr w:rsidR="00DA010D" w14:paraId="0CE6D2B4" w14:textId="77777777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DDCCC" w14:textId="3374E49D" w:rsidR="00DA010D" w:rsidRDefault="00D432BB"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C3555" w14:textId="2892F728" w:rsidR="00DA010D" w:rsidRDefault="00D432BB">
            <w:r>
              <w:t xml:space="preserve"> </w:t>
            </w:r>
          </w:p>
        </w:tc>
      </w:tr>
    </w:tbl>
    <w:p w14:paraId="75CCAAD7" w14:textId="77777777" w:rsidR="00DA010D" w:rsidRDefault="00953F16">
      <w:pPr>
        <w:pStyle w:val="h3underline"/>
      </w:pPr>
      <w:r>
        <w:rPr>
          <w:rFonts w:ascii="Arial" w:eastAsia="Arial" w:hAnsi="Arial" w:cs="Arial"/>
          <w:sz w:val="26"/>
          <w:szCs w:val="26"/>
        </w:rPr>
        <w:t>Other Experience and Professional Memberships</w:t>
      </w:r>
    </w:p>
    <w:tbl>
      <w:tblPr>
        <w:tblStyle w:val="table"/>
        <w:tblW w:w="5000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270"/>
      </w:tblGrid>
      <w:tr w:rsidR="00DA010D" w14:paraId="3430119E" w14:textId="77777777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E1A8" w14:textId="119FC2CB" w:rsidR="00DA010D" w:rsidRDefault="00D432BB"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7C512" w14:textId="6177B88B" w:rsidR="00DA010D" w:rsidRDefault="00D432BB">
            <w:r>
              <w:t xml:space="preserve"> </w:t>
            </w:r>
          </w:p>
        </w:tc>
      </w:tr>
    </w:tbl>
    <w:p w14:paraId="5C8BECD5" w14:textId="77777777" w:rsidR="00DA010D" w:rsidRDefault="00953F16">
      <w:pPr>
        <w:pStyle w:val="h3underline"/>
      </w:pPr>
      <w:r>
        <w:rPr>
          <w:rFonts w:ascii="Arial" w:eastAsia="Arial" w:hAnsi="Arial" w:cs="Arial"/>
          <w:sz w:val="26"/>
          <w:szCs w:val="26"/>
        </w:rPr>
        <w:t>Honors</w:t>
      </w:r>
    </w:p>
    <w:tbl>
      <w:tblPr>
        <w:tblStyle w:val="table"/>
        <w:tblW w:w="5000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270"/>
      </w:tblGrid>
      <w:tr w:rsidR="00DA010D" w14:paraId="5273E45F" w14:textId="77777777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98662" w14:textId="67B5295C" w:rsidR="00DA010D" w:rsidRDefault="00D432BB"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56A18" w14:textId="2D5B2E49" w:rsidR="00DA010D" w:rsidRDefault="00D432BB">
            <w:r>
              <w:t xml:space="preserve"> </w:t>
            </w:r>
          </w:p>
        </w:tc>
      </w:tr>
    </w:tbl>
    <w:p w14:paraId="494BD238" w14:textId="77777777" w:rsidR="00DA010D" w:rsidRDefault="00953F16">
      <w:pPr>
        <w:pStyle w:val="Heading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C. Contribution to Science</w:t>
      </w:r>
    </w:p>
    <w:p w14:paraId="4F7BDB2E" w14:textId="67BE1887" w:rsidR="00143F52" w:rsidRPr="00143F52" w:rsidRDefault="00143F52" w:rsidP="00143F52">
      <w:pPr>
        <w:rPr>
          <w:b/>
          <w:bCs/>
        </w:rPr>
      </w:pPr>
      <w:r w:rsidRPr="00143F52">
        <w:rPr>
          <w:b/>
          <w:bCs/>
        </w:rPr>
        <w:t>List of publications</w:t>
      </w:r>
    </w:p>
    <w:p w14:paraId="1D0680BC" w14:textId="77777777" w:rsidR="00143F52" w:rsidRDefault="00143F52" w:rsidP="00143F52"/>
    <w:p w14:paraId="203C662A" w14:textId="77777777" w:rsidR="00143F52" w:rsidRPr="00143F52" w:rsidRDefault="00143F52" w:rsidP="00143F52"/>
    <w:p w14:paraId="1A32B617" w14:textId="7525D86B" w:rsidR="002F0D16" w:rsidRDefault="002F0D16">
      <w:pPr>
        <w:rPr>
          <w:rFonts w:asciiTheme="minorBidi" w:hAnsiTheme="minorBidi" w:cstheme="minorBidi"/>
        </w:rPr>
      </w:pPr>
    </w:p>
    <w:sectPr w:rsidR="002F0D16" w:rsidSect="00B8799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EEEA" w14:textId="77777777" w:rsidR="00BE5772" w:rsidRDefault="00BE5772">
      <w:r>
        <w:separator/>
      </w:r>
    </w:p>
  </w:endnote>
  <w:endnote w:type="continuationSeparator" w:id="0">
    <w:p w14:paraId="16CC7DF3" w14:textId="77777777" w:rsidR="00BE5772" w:rsidRDefault="00B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299C" w14:textId="77777777" w:rsidR="00BE5772" w:rsidRDefault="00BE5772">
      <w:r>
        <w:separator/>
      </w:r>
    </w:p>
  </w:footnote>
  <w:footnote w:type="continuationSeparator" w:id="0">
    <w:p w14:paraId="73A7BA83" w14:textId="77777777" w:rsidR="00BE5772" w:rsidRDefault="00BE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6F54"/>
    <w:multiLevelType w:val="hybridMultilevel"/>
    <w:tmpl w:val="D5E42394"/>
    <w:lvl w:ilvl="0" w:tplc="1FEE4B44">
      <w:start w:val="1999"/>
      <w:numFmt w:val="decimal"/>
      <w:lvlText w:val="%1"/>
      <w:lvlJc w:val="left"/>
      <w:pPr>
        <w:ind w:left="8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BA953A7"/>
    <w:multiLevelType w:val="multilevel"/>
    <w:tmpl w:val="E124CE0C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7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3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E0854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C7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477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615CD"/>
    <w:multiLevelType w:val="multilevel"/>
    <w:tmpl w:val="12A820AC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C71A8"/>
    <w:multiLevelType w:val="hybridMultilevel"/>
    <w:tmpl w:val="0CA0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70F87"/>
    <w:multiLevelType w:val="hybridMultilevel"/>
    <w:tmpl w:val="7E8068FE"/>
    <w:lvl w:ilvl="0" w:tplc="F1CCB88C">
      <w:start w:val="2005"/>
      <w:numFmt w:val="decimal"/>
      <w:lvlText w:val="%1"/>
      <w:lvlJc w:val="left"/>
      <w:pPr>
        <w:ind w:left="248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9" w15:restartNumberingAfterBreak="0">
    <w:nsid w:val="7CD5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747399">
    <w:abstractNumId w:val="0"/>
  </w:num>
  <w:num w:numId="2" w16cid:durableId="1293710143">
    <w:abstractNumId w:val="9"/>
  </w:num>
  <w:num w:numId="3" w16cid:durableId="2060396034">
    <w:abstractNumId w:val="4"/>
  </w:num>
  <w:num w:numId="4" w16cid:durableId="504437292">
    <w:abstractNumId w:val="5"/>
  </w:num>
  <w:num w:numId="5" w16cid:durableId="2128811067">
    <w:abstractNumId w:val="3"/>
  </w:num>
  <w:num w:numId="6" w16cid:durableId="182717427">
    <w:abstractNumId w:val="6"/>
  </w:num>
  <w:num w:numId="7" w16cid:durableId="455373044">
    <w:abstractNumId w:val="2"/>
  </w:num>
  <w:num w:numId="8" w16cid:durableId="552040034">
    <w:abstractNumId w:val="1"/>
  </w:num>
  <w:num w:numId="9" w16cid:durableId="1648969217">
    <w:abstractNumId w:val="8"/>
  </w:num>
  <w:num w:numId="10" w16cid:durableId="1853952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0D"/>
    <w:rsid w:val="000F1100"/>
    <w:rsid w:val="00143F52"/>
    <w:rsid w:val="00160246"/>
    <w:rsid w:val="0020600D"/>
    <w:rsid w:val="002F0D16"/>
    <w:rsid w:val="0035446F"/>
    <w:rsid w:val="0036045E"/>
    <w:rsid w:val="003D1E7F"/>
    <w:rsid w:val="003F26D0"/>
    <w:rsid w:val="00436946"/>
    <w:rsid w:val="005906E4"/>
    <w:rsid w:val="006353CF"/>
    <w:rsid w:val="00695CDD"/>
    <w:rsid w:val="007E3C77"/>
    <w:rsid w:val="0080039A"/>
    <w:rsid w:val="00813508"/>
    <w:rsid w:val="00953F16"/>
    <w:rsid w:val="009B5711"/>
    <w:rsid w:val="00B8799C"/>
    <w:rsid w:val="00BE5772"/>
    <w:rsid w:val="00C6257F"/>
    <w:rsid w:val="00D432BB"/>
    <w:rsid w:val="00D653E6"/>
    <w:rsid w:val="00D7779D"/>
    <w:rsid w:val="00DA010D"/>
    <w:rsid w:val="00DA63D7"/>
    <w:rsid w:val="00ED62BE"/>
    <w:rsid w:val="00F04085"/>
    <w:rsid w:val="00F07CFB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3BD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DD"/>
    <w:rPr>
      <w:rFonts w:ascii="Arial" w:eastAsia="Arial" w:hAnsi="Arial" w:cs="Arial"/>
      <w:sz w:val="22"/>
      <w:szCs w:val="22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20" w:after="3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keheader">
    <w:name w:val="likeheader"/>
    <w:basedOn w:val="Normal"/>
    <w:pPr>
      <w:jc w:val="right"/>
    </w:pPr>
    <w:rPr>
      <w:sz w:val="16"/>
      <w:szCs w:val="16"/>
    </w:rPr>
  </w:style>
  <w:style w:type="paragraph" w:customStyle="1" w:styleId="h3center">
    <w:name w:val="h3_center"/>
    <w:basedOn w:val="Heading3"/>
    <w:pPr>
      <w:jc w:val="center"/>
    </w:pPr>
  </w:style>
  <w:style w:type="paragraph" w:customStyle="1" w:styleId="sectionDescription">
    <w:name w:val="sectionDescription"/>
    <w:basedOn w:val="Normal"/>
    <w:pPr>
      <w:spacing w:after="75"/>
    </w:pPr>
    <w:rPr>
      <w:sz w:val="16"/>
      <w:szCs w:val="16"/>
    </w:r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tionEducationsectionHeader">
    <w:name w:val="sectionEducation_sectionHeader"/>
    <w:basedOn w:val="Normal"/>
    <w:pPr>
      <w:pBdr>
        <w:top w:val="nil"/>
        <w:left w:val="nil"/>
        <w:bottom w:val="nil"/>
        <w:right w:val="nil"/>
      </w:pBdr>
    </w:pPr>
  </w:style>
  <w:style w:type="paragraph" w:customStyle="1" w:styleId="annotation">
    <w:name w:val="annotation"/>
    <w:basedOn w:val="Normal"/>
  </w:style>
  <w:style w:type="paragraph" w:customStyle="1" w:styleId="h3underline">
    <w:name w:val="h3_underline"/>
    <w:basedOn w:val="Heading3"/>
    <w:rPr>
      <w:u w:val="single"/>
    </w:rPr>
  </w:style>
  <w:style w:type="paragraph" w:customStyle="1" w:styleId="FundingListfundDetails">
    <w:name w:val="FundingList_fundDetails"/>
    <w:basedOn w:val="Normal"/>
    <w:pPr>
      <w:spacing w:after="270" w:line="300" w:lineRule="atLeast"/>
    </w:pPr>
  </w:style>
  <w:style w:type="paragraph" w:customStyle="1" w:styleId="sectionFundingfundDetailsfirstLine">
    <w:name w:val="sectionFunding_fundDetails_firstLine"/>
    <w:basedOn w:val="Normal"/>
  </w:style>
  <w:style w:type="paragraph" w:customStyle="1" w:styleId="sectionFundingfundDetailsmyncbiAwardawardID">
    <w:name w:val="sectionFunding_fundDetails_myncbiAward_awardID"/>
    <w:basedOn w:val="Normal"/>
  </w:style>
  <w:style w:type="paragraph" w:customStyle="1" w:styleId="sectionFundingfundDetailsmyncbiAwardpiName">
    <w:name w:val="sectionFunding_fundDetails_myncbiAward_piName"/>
    <w:basedOn w:val="Normal"/>
  </w:style>
  <w:style w:type="paragraph" w:customStyle="1" w:styleId="projectDescription">
    <w:name w:val="projectDescription"/>
    <w:basedOn w:val="Normal"/>
  </w:style>
  <w:style w:type="paragraph" w:styleId="ListParagraph">
    <w:name w:val="List Paragraph"/>
    <w:basedOn w:val="Normal"/>
    <w:link w:val="ListParagraphChar"/>
    <w:uiPriority w:val="34"/>
    <w:qFormat/>
    <w:rsid w:val="00953F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53CF"/>
    <w:rPr>
      <w:color w:val="0000FF"/>
      <w:u w:val="single"/>
    </w:rPr>
  </w:style>
  <w:style w:type="paragraph" w:styleId="Header">
    <w:name w:val="header"/>
    <w:aliases w:val="Running Header"/>
    <w:basedOn w:val="Normal"/>
    <w:link w:val="HeaderChar"/>
    <w:rsid w:val="002F0D16"/>
    <w:pPr>
      <w:tabs>
        <w:tab w:val="center" w:pos="4320"/>
        <w:tab w:val="right" w:pos="8640"/>
      </w:tabs>
      <w:autoSpaceDE w:val="0"/>
      <w:autoSpaceDN w:val="0"/>
    </w:pPr>
    <w:rPr>
      <w:rFonts w:eastAsia="Times New Roman" w:cs="Times New Roman"/>
      <w:szCs w:val="24"/>
      <w:bdr w:val="none" w:sz="0" w:space="0" w:color="auto"/>
    </w:rPr>
  </w:style>
  <w:style w:type="character" w:customStyle="1" w:styleId="HeaderChar">
    <w:name w:val="Header Char"/>
    <w:aliases w:val="Running Header Char"/>
    <w:basedOn w:val="DefaultParagraphFont"/>
    <w:link w:val="Header"/>
    <w:rsid w:val="002F0D16"/>
    <w:rPr>
      <w:rFonts w:ascii="Arial" w:hAnsi="Arial"/>
      <w:sz w:val="22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2F0D16"/>
    <w:pPr>
      <w:autoSpaceDE w:val="0"/>
      <w:autoSpaceDN w:val="0"/>
    </w:pPr>
    <w:rPr>
      <w:rFonts w:eastAsia="Times New Roman"/>
      <w:szCs w:val="20"/>
      <w:bdr w:val="none" w:sz="0" w:space="0" w:color="auto"/>
    </w:rPr>
  </w:style>
  <w:style w:type="character" w:customStyle="1" w:styleId="DataField11pt-SingleChar">
    <w:name w:val="Data Field 11pt-Single Char"/>
    <w:basedOn w:val="DefaultParagraphFont"/>
    <w:link w:val="DataField11pt-Single"/>
    <w:rsid w:val="002F0D1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rsid w:val="002F0D16"/>
    <w:pPr>
      <w:tabs>
        <w:tab w:val="center" w:pos="4320"/>
        <w:tab w:val="right" w:pos="8640"/>
      </w:tabs>
      <w:autoSpaceDE w:val="0"/>
      <w:autoSpaceDN w:val="0"/>
    </w:pPr>
    <w:rPr>
      <w:rFonts w:eastAsia="Times New Roman" w:cs="Times New Roman"/>
      <w:szCs w:val="24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rsid w:val="002F0D16"/>
    <w:rPr>
      <w:rFonts w:ascii="Arial" w:hAnsi="Arial"/>
      <w:sz w:val="22"/>
      <w:szCs w:val="24"/>
    </w:rPr>
  </w:style>
  <w:style w:type="paragraph" w:customStyle="1" w:styleId="FormFieldCaption">
    <w:name w:val="Form Field Caption"/>
    <w:basedOn w:val="Normal"/>
    <w:rsid w:val="002F0D16"/>
    <w:pPr>
      <w:tabs>
        <w:tab w:val="left" w:pos="270"/>
      </w:tabs>
      <w:autoSpaceDE w:val="0"/>
      <w:autoSpaceDN w:val="0"/>
    </w:pPr>
    <w:rPr>
      <w:rFonts w:eastAsia="Times New Roman"/>
      <w:sz w:val="16"/>
      <w:szCs w:val="16"/>
      <w:bdr w:val="none" w:sz="0" w:space="0" w:color="auto"/>
    </w:rPr>
  </w:style>
  <w:style w:type="paragraph" w:styleId="Subtitle">
    <w:name w:val="Subtitle"/>
    <w:basedOn w:val="Normal"/>
    <w:next w:val="Normal"/>
    <w:link w:val="SubtitleChar"/>
    <w:qFormat/>
    <w:rsid w:val="002F0D16"/>
    <w:pPr>
      <w:keepNext/>
      <w:autoSpaceDE w:val="0"/>
      <w:autoSpaceDN w:val="0"/>
      <w:spacing w:before="360" w:after="120"/>
      <w:outlineLvl w:val="1"/>
    </w:pPr>
    <w:rPr>
      <w:rFonts w:eastAsia="Times New Roman" w:cs="Times New Roman"/>
      <w:b/>
      <w:szCs w:val="24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rsid w:val="002F0D16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2F0D16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rsid w:val="002F0D16"/>
    <w:pPr>
      <w:autoSpaceDE w:val="0"/>
      <w:autoSpaceDN w:val="0"/>
    </w:pPr>
    <w:rPr>
      <w:rFonts w:ascii="Courier New" w:eastAsia="Times New Roman" w:hAnsi="Courier New" w:cs="Times New Roman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rsid w:val="002F0D16"/>
    <w:rPr>
      <w:rFonts w:ascii="Courier New" w:hAnsi="Courier New"/>
    </w:rPr>
  </w:style>
  <w:style w:type="character" w:customStyle="1" w:styleId="ListParagraphChar">
    <w:name w:val="List Paragraph Char"/>
    <w:link w:val="ListParagraph"/>
    <w:uiPriority w:val="34"/>
    <w:rsid w:val="002F0D16"/>
    <w:rPr>
      <w:rFonts w:ascii="Arial" w:eastAsia="Arial" w:hAnsi="Arial" w:cs="Arial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SciENCV PDF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SciENCV PDF</dc:title>
  <dc:creator>Magali Mizrahi</dc:creator>
  <cp:lastModifiedBy>Magali Mizrahi</cp:lastModifiedBy>
  <cp:revision>2</cp:revision>
  <dcterms:created xsi:type="dcterms:W3CDTF">2023-05-01T07:03:00Z</dcterms:created>
  <dcterms:modified xsi:type="dcterms:W3CDTF">2023-05-01T07:03:00Z</dcterms:modified>
</cp:coreProperties>
</file>